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62" w:rsidRPr="00213E62" w:rsidRDefault="00213E62" w:rsidP="00213E62">
      <w:pPr>
        <w:tabs>
          <w:tab w:val="left" w:pos="4140"/>
        </w:tabs>
        <w:jc w:val="right"/>
        <w:rPr>
          <w:b/>
          <w:sz w:val="28"/>
          <w:szCs w:val="28"/>
        </w:rPr>
      </w:pPr>
      <w:r w:rsidRPr="00213E62">
        <w:rPr>
          <w:b/>
          <w:sz w:val="28"/>
          <w:szCs w:val="28"/>
        </w:rPr>
        <w:t xml:space="preserve">Управление Федеральной службы по </w:t>
      </w:r>
    </w:p>
    <w:p w:rsidR="00213E62" w:rsidRPr="00213E62" w:rsidRDefault="00213E62" w:rsidP="00213E62">
      <w:pPr>
        <w:tabs>
          <w:tab w:val="left" w:pos="4140"/>
        </w:tabs>
        <w:jc w:val="right"/>
        <w:rPr>
          <w:b/>
          <w:sz w:val="28"/>
          <w:szCs w:val="28"/>
        </w:rPr>
      </w:pPr>
      <w:r w:rsidRPr="00213E62">
        <w:rPr>
          <w:b/>
          <w:sz w:val="28"/>
          <w:szCs w:val="28"/>
        </w:rPr>
        <w:t>ветеринарному и фитосанитарному надзору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8"/>
          <w:szCs w:val="28"/>
        </w:rPr>
      </w:pPr>
      <w:r w:rsidRPr="00213E62">
        <w:rPr>
          <w:b/>
          <w:sz w:val="28"/>
          <w:szCs w:val="28"/>
        </w:rPr>
        <w:t>по Орловской и Курской областям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213E62">
        <w:rPr>
          <w:b/>
          <w:color w:val="000000"/>
          <w:sz w:val="28"/>
          <w:szCs w:val="28"/>
        </w:rPr>
        <w:t>ЗАЯВЛЕНИЕ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bookmarkStart w:id="0" w:name="l129"/>
      <w:bookmarkEnd w:id="0"/>
      <w:r w:rsidRPr="00213E62">
        <w:rPr>
          <w:b/>
          <w:color w:val="000000"/>
          <w:sz w:val="28"/>
          <w:szCs w:val="28"/>
        </w:rPr>
        <w:t>об исправлении допущенных опечаток и (или) ошибок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13E62">
        <w:rPr>
          <w:color w:val="000000"/>
          <w:sz w:val="28"/>
          <w:szCs w:val="28"/>
        </w:rPr>
        <w:t> 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13E62">
        <w:rPr>
          <w:color w:val="000000"/>
          <w:sz w:val="28"/>
          <w:szCs w:val="28"/>
        </w:rPr>
        <w:t xml:space="preserve"> Прошу исправить следующие допущенные опечатки и (или) ошибки в _</w:t>
      </w:r>
      <w:r>
        <w:rPr>
          <w:color w:val="000000"/>
          <w:sz w:val="28"/>
          <w:szCs w:val="28"/>
        </w:rPr>
        <w:t>_____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213E62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213E62">
        <w:rPr>
          <w:i/>
          <w:color w:val="000000"/>
        </w:rPr>
        <w:t>(фитосанитарный сертификат, реэкспортный фитосанитарный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213E62">
        <w:rPr>
          <w:i/>
          <w:color w:val="000000"/>
        </w:rPr>
        <w:t>сертификат, карантинный сертификат)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13E62">
        <w:rPr>
          <w:color w:val="000000"/>
        </w:rPr>
        <w:t xml:space="preserve">от ____________ </w:t>
      </w:r>
      <w:r>
        <w:rPr>
          <w:color w:val="000000"/>
        </w:rPr>
        <w:t>№</w:t>
      </w:r>
      <w:r w:rsidRPr="00213E62">
        <w:rPr>
          <w:color w:val="000000"/>
        </w:rPr>
        <w:t xml:space="preserve"> _____</w:t>
      </w:r>
      <w:r>
        <w:rPr>
          <w:color w:val="000000"/>
        </w:rPr>
        <w:t>______</w:t>
      </w:r>
      <w:r w:rsidRPr="00213E62">
        <w:rPr>
          <w:color w:val="000000"/>
        </w:rPr>
        <w:t>____________________,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  <w:r w:rsidRPr="00213E62">
        <w:rPr>
          <w:color w:val="000000"/>
        </w:rPr>
        <w:t xml:space="preserve">       </w:t>
      </w:r>
      <w:r>
        <w:rPr>
          <w:color w:val="000000"/>
        </w:rPr>
        <w:t xml:space="preserve">   (</w:t>
      </w:r>
      <w:r w:rsidRPr="00213E62">
        <w:rPr>
          <w:i/>
          <w:color w:val="000000"/>
        </w:rPr>
        <w:t>дата</w:t>
      </w:r>
      <w:r>
        <w:rPr>
          <w:i/>
          <w:color w:val="000000"/>
        </w:rPr>
        <w:t>)</w:t>
      </w:r>
      <w:r w:rsidRPr="00213E62">
        <w:rPr>
          <w:i/>
          <w:color w:val="000000"/>
        </w:rPr>
        <w:t xml:space="preserve">              </w:t>
      </w:r>
      <w:r>
        <w:rPr>
          <w:i/>
          <w:color w:val="000000"/>
        </w:rPr>
        <w:t xml:space="preserve">                   </w:t>
      </w:r>
      <w:r w:rsidRPr="00213E62">
        <w:rPr>
          <w:i/>
          <w:color w:val="000000"/>
        </w:rPr>
        <w:t xml:space="preserve"> </w:t>
      </w:r>
      <w:r>
        <w:rPr>
          <w:i/>
          <w:color w:val="000000"/>
        </w:rPr>
        <w:t>(</w:t>
      </w:r>
      <w:r w:rsidRPr="00213E62">
        <w:rPr>
          <w:i/>
          <w:color w:val="000000"/>
        </w:rPr>
        <w:t>номер</w:t>
      </w:r>
      <w:r>
        <w:rPr>
          <w:i/>
          <w:color w:val="000000"/>
        </w:rPr>
        <w:t>)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1" w:name="l130"/>
      <w:bookmarkEnd w:id="1"/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13E62">
        <w:rPr>
          <w:color w:val="000000"/>
          <w:sz w:val="28"/>
          <w:szCs w:val="28"/>
        </w:rPr>
        <w:t>выданн</w:t>
      </w:r>
      <w:r>
        <w:rPr>
          <w:color w:val="000000"/>
          <w:sz w:val="28"/>
          <w:szCs w:val="28"/>
        </w:rPr>
        <w:t>ом</w:t>
      </w:r>
      <w:r w:rsidRPr="00213E62">
        <w:rPr>
          <w:color w:val="000000"/>
          <w:sz w:val="28"/>
          <w:szCs w:val="28"/>
        </w:rPr>
        <w:t xml:space="preserve"> Управлением Федеральной службы по ветеринарному и фитосанитарному надзору по Орловской и Курской областям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213E62" w:rsidRPr="00213E62" w:rsidTr="00213E62">
        <w:tc>
          <w:tcPr>
            <w:tcW w:w="9451" w:type="dxa"/>
            <w:tcBorders>
              <w:bottom w:val="single" w:sz="4" w:space="0" w:color="auto"/>
            </w:tcBorders>
          </w:tcPr>
          <w:p w:rsidR="00213E62" w:rsidRPr="00213E62" w:rsidRDefault="00213E62" w:rsidP="00466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213E62" w:rsidRPr="00213E62" w:rsidTr="00213E62">
        <w:tc>
          <w:tcPr>
            <w:tcW w:w="9451" w:type="dxa"/>
            <w:tcBorders>
              <w:top w:val="single" w:sz="4" w:space="0" w:color="auto"/>
            </w:tcBorders>
          </w:tcPr>
          <w:p w:rsidR="00213E62" w:rsidRPr="00213E62" w:rsidRDefault="00213E62" w:rsidP="00466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13E62" w:rsidRPr="00213E62" w:rsidRDefault="00213E62" w:rsidP="009C3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213E62">
        <w:rPr>
          <w:i/>
          <w:color w:val="000000"/>
        </w:rPr>
        <w:t xml:space="preserve"> (выявленные опечатки и (или) ошибки)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213E62" w:rsidRPr="00213E62" w:rsidTr="00FE3E1A">
        <w:tc>
          <w:tcPr>
            <w:tcW w:w="9451" w:type="dxa"/>
            <w:tcBorders>
              <w:bottom w:val="single" w:sz="4" w:space="0" w:color="auto"/>
            </w:tcBorders>
          </w:tcPr>
          <w:p w:rsidR="00213E62" w:rsidRPr="00213E62" w:rsidRDefault="00213E62" w:rsidP="00FE3E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213E62" w:rsidRPr="00213E62" w:rsidTr="00FE3E1A">
        <w:tc>
          <w:tcPr>
            <w:tcW w:w="9451" w:type="dxa"/>
            <w:tcBorders>
              <w:top w:val="single" w:sz="4" w:space="0" w:color="auto"/>
            </w:tcBorders>
          </w:tcPr>
          <w:p w:rsidR="00213E62" w:rsidRPr="00213E62" w:rsidRDefault="00213E62" w:rsidP="00FE3E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213E62">
        <w:rPr>
          <w:i/>
          <w:color w:val="000000"/>
        </w:rPr>
        <w:t xml:space="preserve"> (</w:t>
      </w:r>
      <w:r>
        <w:rPr>
          <w:i/>
          <w:color w:val="000000"/>
        </w:rPr>
        <w:t>причины допущенных</w:t>
      </w:r>
      <w:r w:rsidRPr="00213E62">
        <w:rPr>
          <w:i/>
          <w:color w:val="000000"/>
        </w:rPr>
        <w:t xml:space="preserve"> опечат</w:t>
      </w:r>
      <w:r>
        <w:rPr>
          <w:i/>
          <w:color w:val="000000"/>
        </w:rPr>
        <w:t>ок</w:t>
      </w:r>
      <w:r w:rsidRPr="00213E62">
        <w:rPr>
          <w:i/>
          <w:color w:val="000000"/>
        </w:rPr>
        <w:t xml:space="preserve"> и (или) ошиб</w:t>
      </w:r>
      <w:r>
        <w:rPr>
          <w:i/>
          <w:color w:val="000000"/>
        </w:rPr>
        <w:t>о</w:t>
      </w:r>
      <w:r w:rsidRPr="00213E62">
        <w:rPr>
          <w:i/>
          <w:color w:val="000000"/>
        </w:rPr>
        <w:t>к)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13E62">
        <w:rPr>
          <w:color w:val="000000"/>
        </w:rPr>
        <w:t> 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13E62">
        <w:rPr>
          <w:color w:val="000000"/>
          <w:sz w:val="28"/>
          <w:szCs w:val="28"/>
        </w:rPr>
        <w:t xml:space="preserve">Представитель отправителя груза (ФИО) </w:t>
      </w:r>
      <w:r w:rsidRPr="00213E62">
        <w:rPr>
          <w:i/>
          <w:color w:val="000000"/>
          <w:sz w:val="28"/>
          <w:szCs w:val="28"/>
        </w:rPr>
        <w:t>(при наличии)</w:t>
      </w:r>
      <w:r w:rsidRPr="00213E62">
        <w:rPr>
          <w:color w:val="000000"/>
          <w:sz w:val="28"/>
          <w:szCs w:val="28"/>
        </w:rPr>
        <w:t xml:space="preserve"> __________________</w:t>
      </w:r>
      <w:r>
        <w:rPr>
          <w:color w:val="000000"/>
          <w:sz w:val="28"/>
          <w:szCs w:val="28"/>
        </w:rPr>
        <w:t>_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13E62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13E62">
        <w:rPr>
          <w:color w:val="000000"/>
        </w:rPr>
        <w:t> 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2" w:name="_GoBack"/>
      <w:bookmarkEnd w:id="2"/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13E62">
        <w:rPr>
          <w:color w:val="000000"/>
        </w:rPr>
        <w:t xml:space="preserve"> </w:t>
      </w:r>
      <w:r w:rsidRPr="00213E62">
        <w:rPr>
          <w:color w:val="000000"/>
          <w:sz w:val="28"/>
          <w:szCs w:val="28"/>
        </w:rPr>
        <w:t xml:space="preserve">"__" ________ 20__ г. </w:t>
      </w:r>
      <w:r w:rsidRPr="00213E62">
        <w:rPr>
          <w:color w:val="000000"/>
        </w:rPr>
        <w:t xml:space="preserve">                     ______________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  <w:r w:rsidRPr="00213E62"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                         </w:t>
      </w:r>
      <w:r w:rsidRPr="00213E62">
        <w:rPr>
          <w:i/>
          <w:color w:val="000000"/>
        </w:rPr>
        <w:t>(подпись)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13E62">
        <w:rPr>
          <w:color w:val="000000"/>
        </w:rPr>
        <w:t> </w:t>
      </w:r>
    </w:p>
    <w:p w:rsid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3" w:name="l313"/>
      <w:bookmarkEnd w:id="3"/>
      <w:r w:rsidRPr="00213E62">
        <w:rPr>
          <w:color w:val="000000"/>
        </w:rPr>
        <w:t xml:space="preserve">                         </w:t>
      </w:r>
    </w:p>
    <w:p w:rsidR="00213E62" w:rsidRPr="00213E62" w:rsidRDefault="00213E62" w:rsidP="00213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  <w:r w:rsidRPr="00213E62">
        <w:rPr>
          <w:color w:val="000000"/>
        </w:rPr>
        <w:t xml:space="preserve">  </w:t>
      </w:r>
      <w:r>
        <w:rPr>
          <w:color w:val="000000"/>
        </w:rPr>
        <w:t xml:space="preserve">                                 </w:t>
      </w:r>
      <w:r w:rsidRPr="00213E62">
        <w:rPr>
          <w:color w:val="000000"/>
        </w:rPr>
        <w:t xml:space="preserve">М.П. </w:t>
      </w:r>
      <w:r w:rsidRPr="00213E62">
        <w:rPr>
          <w:i/>
          <w:color w:val="000000"/>
        </w:rPr>
        <w:t>(при наличии)</w:t>
      </w:r>
    </w:p>
    <w:p w:rsidR="00841DB3" w:rsidRPr="00213E62" w:rsidRDefault="00841DB3" w:rsidP="002267A2"/>
    <w:sectPr w:rsidR="00841DB3" w:rsidRPr="00213E62" w:rsidSect="004638FB">
      <w:footnotePr>
        <w:pos w:val="beneathText"/>
      </w:footnotePr>
      <w:pgSz w:w="11906" w:h="16838"/>
      <w:pgMar w:top="1040" w:right="707" w:bottom="993" w:left="173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F2" w:rsidRDefault="00B15AF2">
      <w:r>
        <w:separator/>
      </w:r>
    </w:p>
  </w:endnote>
  <w:endnote w:type="continuationSeparator" w:id="0">
    <w:p w:rsidR="00B15AF2" w:rsidRDefault="00B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F2" w:rsidRDefault="00B15AF2">
      <w:r>
        <w:separator/>
      </w:r>
    </w:p>
  </w:footnote>
  <w:footnote w:type="continuationSeparator" w:id="0">
    <w:p w:rsidR="00B15AF2" w:rsidRDefault="00B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w w:val="102"/>
        <w:sz w:val="26"/>
        <w:szCs w:val="26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singleLevel"/>
    <w:tmpl w:val="0000000C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72"/>
    <w:rsid w:val="0007526D"/>
    <w:rsid w:val="00094271"/>
    <w:rsid w:val="001C4B1A"/>
    <w:rsid w:val="001F4899"/>
    <w:rsid w:val="002039A7"/>
    <w:rsid w:val="00213E62"/>
    <w:rsid w:val="002267A2"/>
    <w:rsid w:val="00264B17"/>
    <w:rsid w:val="00295AF2"/>
    <w:rsid w:val="00323D1A"/>
    <w:rsid w:val="003550F4"/>
    <w:rsid w:val="003E1322"/>
    <w:rsid w:val="004B2735"/>
    <w:rsid w:val="00522A0F"/>
    <w:rsid w:val="00532464"/>
    <w:rsid w:val="005C15FF"/>
    <w:rsid w:val="006866D0"/>
    <w:rsid w:val="006A3C18"/>
    <w:rsid w:val="00711972"/>
    <w:rsid w:val="00841DB3"/>
    <w:rsid w:val="008F2108"/>
    <w:rsid w:val="00921AAD"/>
    <w:rsid w:val="00975FAB"/>
    <w:rsid w:val="00986A88"/>
    <w:rsid w:val="009C3BD0"/>
    <w:rsid w:val="009E623A"/>
    <w:rsid w:val="009F58CA"/>
    <w:rsid w:val="00A4622C"/>
    <w:rsid w:val="00A80EFA"/>
    <w:rsid w:val="00A868FD"/>
    <w:rsid w:val="00AE313B"/>
    <w:rsid w:val="00B15AF2"/>
    <w:rsid w:val="00BA658C"/>
    <w:rsid w:val="00C0059C"/>
    <w:rsid w:val="00C655A4"/>
    <w:rsid w:val="00CC3B97"/>
    <w:rsid w:val="00D16763"/>
    <w:rsid w:val="00D9248A"/>
    <w:rsid w:val="00DC42C0"/>
    <w:rsid w:val="00DF6C84"/>
    <w:rsid w:val="00E61E13"/>
    <w:rsid w:val="00E94109"/>
    <w:rsid w:val="00ED220C"/>
    <w:rsid w:val="00ED6C2F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7043-3900-4BAB-A0CE-6876F79B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866D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F489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64B17"/>
    <w:pPr>
      <w:widowControl w:val="0"/>
      <w:tabs>
        <w:tab w:val="center" w:pos="4153"/>
        <w:tab w:val="right" w:pos="8306"/>
      </w:tabs>
      <w:suppressAutoHyphens/>
      <w:autoSpaceDE w:val="0"/>
      <w:snapToGrid w:val="0"/>
    </w:pPr>
    <w:rPr>
      <w:sz w:val="18"/>
      <w:szCs w:val="18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264B17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styleId="a9">
    <w:name w:val="footer"/>
    <w:basedOn w:val="a"/>
    <w:link w:val="aa"/>
    <w:unhideWhenUsed/>
    <w:rsid w:val="00295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3">
    <w:name w:val="WW8Num2z3"/>
    <w:rsid w:val="00ED220C"/>
  </w:style>
  <w:style w:type="character" w:customStyle="1" w:styleId="RTFNum21">
    <w:name w:val="RTF_Num 2 1"/>
    <w:rsid w:val="00ED220C"/>
    <w:rPr>
      <w:rFonts w:ascii="Times New Roman" w:eastAsia="Times New Roman" w:hAnsi="Times New Roman" w:cs="Times New Roman"/>
    </w:rPr>
  </w:style>
  <w:style w:type="character" w:customStyle="1" w:styleId="WW8Num2z7">
    <w:name w:val="WW8Num2z7"/>
    <w:rsid w:val="00ED220C"/>
  </w:style>
  <w:style w:type="character" w:customStyle="1" w:styleId="WW8Num3z3">
    <w:name w:val="WW8Num3z3"/>
    <w:rsid w:val="00ED220C"/>
  </w:style>
  <w:style w:type="character" w:customStyle="1" w:styleId="WW8Num3z4">
    <w:name w:val="WW8Num3z4"/>
    <w:rsid w:val="00ED220C"/>
  </w:style>
  <w:style w:type="character" w:customStyle="1" w:styleId="WW8Num3z5">
    <w:name w:val="WW8Num3z5"/>
    <w:rsid w:val="00ED220C"/>
  </w:style>
  <w:style w:type="character" w:customStyle="1" w:styleId="WW8Num3z8">
    <w:name w:val="WW8Num3z8"/>
    <w:rsid w:val="00ED220C"/>
  </w:style>
  <w:style w:type="character" w:customStyle="1" w:styleId="WW8Num2z0">
    <w:name w:val="WW8Num2z0"/>
    <w:rsid w:val="00ED220C"/>
  </w:style>
  <w:style w:type="character" w:customStyle="1" w:styleId="WW8Num2z2">
    <w:name w:val="WW8Num2z2"/>
    <w:rsid w:val="00ED220C"/>
    <w:rPr>
      <w:color w:val="000000"/>
      <w:spacing w:val="3"/>
      <w:sz w:val="26"/>
      <w:szCs w:val="26"/>
    </w:rPr>
  </w:style>
  <w:style w:type="character" w:customStyle="1" w:styleId="ab">
    <w:name w:val="Символ нумерации"/>
    <w:rsid w:val="00ED220C"/>
  </w:style>
  <w:style w:type="character" w:customStyle="1" w:styleId="WW8Num3z6">
    <w:name w:val="WW8Num3z6"/>
    <w:rsid w:val="00ED220C"/>
  </w:style>
  <w:style w:type="character" w:customStyle="1" w:styleId="WW8Num2z4">
    <w:name w:val="WW8Num2z4"/>
    <w:rsid w:val="00ED220C"/>
  </w:style>
  <w:style w:type="character" w:customStyle="1" w:styleId="WW8Num2z6">
    <w:name w:val="WW8Num2z6"/>
    <w:rsid w:val="00ED220C"/>
  </w:style>
  <w:style w:type="character" w:customStyle="1" w:styleId="WW8Num3z0">
    <w:name w:val="WW8Num3z0"/>
    <w:rsid w:val="00ED220C"/>
  </w:style>
  <w:style w:type="character" w:customStyle="1" w:styleId="WW8Num2z5">
    <w:name w:val="WW8Num2z5"/>
    <w:rsid w:val="00ED220C"/>
  </w:style>
  <w:style w:type="character" w:customStyle="1" w:styleId="DefaultParagraphFontChar">
    <w:name w:val="Default Paragraph Font Char"/>
    <w:rsid w:val="00ED220C"/>
  </w:style>
  <w:style w:type="character" w:customStyle="1" w:styleId="WW8Num1z0">
    <w:name w:val="WW8Num1z0"/>
    <w:rsid w:val="00ED220C"/>
    <w:rPr>
      <w:rFonts w:ascii="Times New Roman" w:eastAsia="Times New Roman" w:hAnsi="Times New Roman" w:cs="Times New Roman"/>
      <w:color w:val="000000"/>
      <w:w w:val="102"/>
      <w:sz w:val="26"/>
      <w:szCs w:val="26"/>
    </w:rPr>
  </w:style>
  <w:style w:type="character" w:customStyle="1" w:styleId="WW8Num3z7">
    <w:name w:val="WW8Num3z7"/>
    <w:rsid w:val="00ED220C"/>
  </w:style>
  <w:style w:type="character" w:customStyle="1" w:styleId="WW8Num2z8">
    <w:name w:val="WW8Num2z8"/>
    <w:rsid w:val="00ED220C"/>
  </w:style>
  <w:style w:type="character" w:customStyle="1" w:styleId="WW8Num3z1">
    <w:name w:val="WW8Num3z1"/>
    <w:rsid w:val="00ED220C"/>
  </w:style>
  <w:style w:type="character" w:customStyle="1" w:styleId="WW8Num3z2">
    <w:name w:val="WW8Num3z2"/>
    <w:rsid w:val="00ED220C"/>
  </w:style>
  <w:style w:type="character" w:customStyle="1" w:styleId="WW8Num2z1">
    <w:name w:val="WW8Num2z1"/>
    <w:rsid w:val="00ED220C"/>
  </w:style>
  <w:style w:type="paragraph" w:styleId="ac">
    <w:name w:val="Body Text"/>
    <w:basedOn w:val="a"/>
    <w:link w:val="ad"/>
    <w:rsid w:val="00ED220C"/>
    <w:pPr>
      <w:widowControl w:val="0"/>
      <w:suppressAutoHyphens/>
      <w:autoSpaceDE w:val="0"/>
      <w:spacing w:after="120"/>
    </w:pPr>
    <w:rPr>
      <w:sz w:val="20"/>
      <w:szCs w:val="20"/>
      <w:lang w:bidi="ru-RU"/>
    </w:rPr>
  </w:style>
  <w:style w:type="character" w:customStyle="1" w:styleId="ad">
    <w:name w:val="Основной текст Знак"/>
    <w:basedOn w:val="a0"/>
    <w:link w:val="ac"/>
    <w:rsid w:val="00ED220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">
    <w:name w:val="Указатель1"/>
    <w:basedOn w:val="a"/>
    <w:rsid w:val="00ED220C"/>
    <w:pPr>
      <w:widowControl w:val="0"/>
      <w:suppressLineNumbers/>
      <w:suppressAutoHyphens/>
      <w:autoSpaceDE w:val="0"/>
    </w:pPr>
    <w:rPr>
      <w:rFonts w:cs="Mangal"/>
      <w:sz w:val="20"/>
      <w:szCs w:val="20"/>
      <w:lang w:bidi="ru-RU"/>
    </w:rPr>
  </w:style>
  <w:style w:type="paragraph" w:customStyle="1" w:styleId="ae">
    <w:name w:val="Содержимое врезки"/>
    <w:basedOn w:val="ac"/>
    <w:rsid w:val="00ED220C"/>
  </w:style>
  <w:style w:type="paragraph" w:customStyle="1" w:styleId="af">
    <w:name w:val="Заголовок"/>
    <w:basedOn w:val="a"/>
    <w:next w:val="ac"/>
    <w:rsid w:val="00ED220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af0">
    <w:name w:val="Заголовок таблицы"/>
    <w:basedOn w:val="af1"/>
    <w:rsid w:val="00ED220C"/>
    <w:pPr>
      <w:jc w:val="center"/>
    </w:pPr>
    <w:rPr>
      <w:b/>
      <w:bCs/>
    </w:rPr>
  </w:style>
  <w:style w:type="paragraph" w:styleId="af2">
    <w:name w:val="List"/>
    <w:basedOn w:val="ac"/>
    <w:rsid w:val="00ED220C"/>
    <w:rPr>
      <w:rFonts w:cs="Mangal"/>
    </w:rPr>
  </w:style>
  <w:style w:type="paragraph" w:customStyle="1" w:styleId="10">
    <w:name w:val="Название1"/>
    <w:basedOn w:val="a"/>
    <w:rsid w:val="00ED220C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bidi="ru-RU"/>
    </w:rPr>
  </w:style>
  <w:style w:type="paragraph" w:customStyle="1" w:styleId="af1">
    <w:name w:val="Содержимое таблицы"/>
    <w:basedOn w:val="a"/>
    <w:rsid w:val="00ED220C"/>
    <w:pPr>
      <w:widowControl w:val="0"/>
      <w:suppressLineNumbers/>
      <w:suppressAutoHyphens/>
      <w:autoSpaceDE w:val="0"/>
    </w:pPr>
    <w:rPr>
      <w:sz w:val="20"/>
      <w:szCs w:val="20"/>
      <w:lang w:bidi="ru-RU"/>
    </w:rPr>
  </w:style>
  <w:style w:type="paragraph" w:styleId="af3">
    <w:name w:val="No Spacing"/>
    <w:uiPriority w:val="1"/>
    <w:qFormat/>
    <w:rsid w:val="00ED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1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uiPriority w:val="22"/>
    <w:qFormat/>
    <w:rsid w:val="002267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13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3E62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3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0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3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6612804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1785729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8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156659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689450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</w:divsChild>
    </w:div>
    <w:div w:id="1454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47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137862830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Kraskovskaja</dc:creator>
  <cp:keywords/>
  <dc:description/>
  <cp:lastModifiedBy>RePack by Diakov</cp:lastModifiedBy>
  <cp:revision>3</cp:revision>
  <cp:lastPrinted>2021-04-28T09:48:00Z</cp:lastPrinted>
  <dcterms:created xsi:type="dcterms:W3CDTF">2021-04-28T09:47:00Z</dcterms:created>
  <dcterms:modified xsi:type="dcterms:W3CDTF">2021-04-28T09:49:00Z</dcterms:modified>
</cp:coreProperties>
</file>