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4" w:type="dxa"/>
        <w:tblLayout w:type="fixed"/>
        <w:tblLook w:val="01E0" w:firstRow="1" w:lastRow="1" w:firstColumn="1" w:lastColumn="1" w:noHBand="0" w:noVBand="0"/>
      </w:tblPr>
      <w:tblGrid>
        <w:gridCol w:w="3950"/>
        <w:gridCol w:w="6034"/>
      </w:tblGrid>
      <w:tr w:rsidR="00E62E87" w:rsidRPr="00585875" w:rsidTr="00E62E87">
        <w:trPr>
          <w:trHeight w:val="938"/>
        </w:trPr>
        <w:tc>
          <w:tcPr>
            <w:tcW w:w="3950" w:type="dxa"/>
          </w:tcPr>
          <w:p w:rsidR="00E62E87" w:rsidRPr="00B10281" w:rsidRDefault="00E62E87" w:rsidP="00E62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E62E87" w:rsidRDefault="00E62E87" w:rsidP="00E62E87">
            <w:pPr>
              <w:tabs>
                <w:tab w:val="left" w:pos="414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Управление Федеральной службы по </w:t>
            </w:r>
          </w:p>
          <w:p w:rsidR="00E62E87" w:rsidRDefault="00E62E87" w:rsidP="00E62E87">
            <w:pPr>
              <w:tabs>
                <w:tab w:val="left" w:pos="4140"/>
              </w:tabs>
              <w:jc w:val="right"/>
              <w:rPr>
                <w:b/>
              </w:rPr>
            </w:pPr>
            <w:r>
              <w:rPr>
                <w:b/>
              </w:rPr>
              <w:t>ветеринарному и фитосанитарному надзору</w:t>
            </w:r>
          </w:p>
          <w:p w:rsidR="00E62E87" w:rsidRDefault="00E62E87" w:rsidP="00E62E87">
            <w:pPr>
              <w:tabs>
                <w:tab w:val="left" w:pos="4140"/>
              </w:tabs>
              <w:jc w:val="right"/>
              <w:rPr>
                <w:b/>
              </w:rPr>
            </w:pPr>
            <w:r>
              <w:rPr>
                <w:b/>
              </w:rPr>
              <w:t>по Орловской и Курской областям</w:t>
            </w:r>
          </w:p>
        </w:tc>
      </w:tr>
    </w:tbl>
    <w:p w:rsidR="00E62E87" w:rsidRPr="00547A57" w:rsidRDefault="00E62E87" w:rsidP="00E62E87">
      <w:pPr>
        <w:jc w:val="both"/>
        <w:rPr>
          <w:b/>
          <w:sz w:val="20"/>
          <w:szCs w:val="20"/>
        </w:rPr>
      </w:pPr>
    </w:p>
    <w:p w:rsidR="00E62E87" w:rsidRPr="00D2791E" w:rsidRDefault="00E62E87" w:rsidP="00E62E87">
      <w:pPr>
        <w:jc w:val="center"/>
        <w:rPr>
          <w:b/>
        </w:rPr>
      </w:pPr>
      <w:r w:rsidRPr="00D2791E">
        <w:rPr>
          <w:b/>
        </w:rPr>
        <w:t>Заявление</w:t>
      </w:r>
    </w:p>
    <w:p w:rsidR="00E62E87" w:rsidRPr="00D2791E" w:rsidRDefault="00E62E87" w:rsidP="00E62E87">
      <w:pPr>
        <w:jc w:val="center"/>
      </w:pPr>
      <w:r w:rsidRPr="00D2791E">
        <w:rPr>
          <w:b/>
        </w:rPr>
        <w:t>на выдачу карантинного сертификата</w:t>
      </w:r>
    </w:p>
    <w:p w:rsidR="00E62E87" w:rsidRDefault="00E62E87" w:rsidP="00D2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</w:p>
    <w:p w:rsidR="00E62E87" w:rsidRPr="005D62B1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D62B1">
        <w:rPr>
          <w:color w:val="000000"/>
        </w:rPr>
        <w:t>Регион назначения (субъект Российской Федерации) _____________________________________</w:t>
      </w:r>
    </w:p>
    <w:p w:rsidR="00E62E87" w:rsidRPr="005D62B1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080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D62B1">
        <w:rPr>
          <w:color w:val="000000"/>
        </w:rPr>
        <w:t>Отправитель продукции (грузоотправитель) и его адрес ___________________________________</w:t>
      </w:r>
    </w:p>
    <w:p w:rsidR="00E62E87" w:rsidRPr="005D62B1" w:rsidRDefault="00E62E87" w:rsidP="00D2791E">
      <w:pPr>
        <w:shd w:val="clear" w:color="auto" w:fill="FFFFFF"/>
        <w:tabs>
          <w:tab w:val="left" w:pos="2748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5D62B1">
        <w:rPr>
          <w:color w:val="000000"/>
        </w:rPr>
        <w:t>__________________________________________________________________________________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D2791E">
        <w:rPr>
          <w:i/>
          <w:color w:val="000000"/>
          <w:sz w:val="22"/>
          <w:szCs w:val="22"/>
        </w:rPr>
        <w:t>(н</w:t>
      </w:r>
      <w:r w:rsidRPr="00E62E87">
        <w:rPr>
          <w:i/>
          <w:color w:val="000000"/>
          <w:sz w:val="22"/>
          <w:szCs w:val="22"/>
        </w:rPr>
        <w:t>аименование, адрес в пределах места нахождения (для юридического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E62E87">
        <w:rPr>
          <w:i/>
          <w:color w:val="000000"/>
          <w:sz w:val="22"/>
          <w:szCs w:val="22"/>
        </w:rPr>
        <w:t>лица), ФИО, адрес регистрации по месту жительства либо по месту</w:t>
      </w:r>
    </w:p>
    <w:p w:rsid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8244"/>
          <w:tab w:val="left" w:pos="9498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E62E87">
        <w:rPr>
          <w:i/>
          <w:color w:val="000000"/>
          <w:sz w:val="22"/>
          <w:szCs w:val="22"/>
        </w:rPr>
        <w:t>пребы</w:t>
      </w:r>
      <w:r w:rsidRPr="00D2791E">
        <w:rPr>
          <w:i/>
          <w:color w:val="000000"/>
          <w:sz w:val="22"/>
          <w:szCs w:val="22"/>
        </w:rPr>
        <w:t xml:space="preserve">вания (для граждан, в том числе </w:t>
      </w:r>
      <w:r w:rsidRPr="00E62E87">
        <w:rPr>
          <w:i/>
          <w:color w:val="000000"/>
          <w:sz w:val="22"/>
          <w:szCs w:val="22"/>
        </w:rPr>
        <w:t>д</w:t>
      </w:r>
      <w:r w:rsidRPr="00D2791E">
        <w:rPr>
          <w:i/>
          <w:color w:val="000000"/>
          <w:sz w:val="22"/>
          <w:szCs w:val="22"/>
        </w:rPr>
        <w:t xml:space="preserve">ля </w:t>
      </w:r>
      <w:r w:rsidRPr="00E62E87">
        <w:rPr>
          <w:i/>
          <w:color w:val="000000"/>
          <w:sz w:val="22"/>
          <w:szCs w:val="22"/>
        </w:rPr>
        <w:t>и</w:t>
      </w:r>
      <w:r w:rsidRPr="00D2791E">
        <w:rPr>
          <w:i/>
          <w:color w:val="000000"/>
          <w:sz w:val="22"/>
          <w:szCs w:val="22"/>
        </w:rPr>
        <w:t>нд</w:t>
      </w:r>
      <w:r w:rsidRPr="00E62E87">
        <w:rPr>
          <w:i/>
          <w:color w:val="000000"/>
          <w:sz w:val="22"/>
          <w:szCs w:val="22"/>
        </w:rPr>
        <w:t>и</w:t>
      </w:r>
      <w:r w:rsidRPr="00D2791E">
        <w:rPr>
          <w:i/>
          <w:color w:val="000000"/>
          <w:sz w:val="22"/>
          <w:szCs w:val="22"/>
        </w:rPr>
        <w:t>вид</w:t>
      </w:r>
      <w:r w:rsidRPr="00E62E87">
        <w:rPr>
          <w:i/>
          <w:color w:val="000000"/>
          <w:sz w:val="22"/>
          <w:szCs w:val="22"/>
        </w:rPr>
        <w:t>уальных</w:t>
      </w:r>
      <w:bookmarkStart w:id="0" w:name="l317"/>
      <w:bookmarkEnd w:id="0"/>
      <w:r w:rsidRPr="00D2791E">
        <w:rPr>
          <w:i/>
          <w:color w:val="000000"/>
          <w:sz w:val="22"/>
          <w:szCs w:val="22"/>
        </w:rPr>
        <w:t xml:space="preserve"> </w:t>
      </w:r>
      <w:r w:rsidRPr="00E62E87">
        <w:rPr>
          <w:i/>
          <w:color w:val="000000"/>
          <w:sz w:val="22"/>
          <w:szCs w:val="22"/>
        </w:rPr>
        <w:t>предпринимателей</w:t>
      </w:r>
      <w:r w:rsidR="00D2791E">
        <w:rPr>
          <w:i/>
          <w:color w:val="000000"/>
          <w:sz w:val="22"/>
          <w:szCs w:val="22"/>
        </w:rPr>
        <w:t>)</w:t>
      </w:r>
    </w:p>
    <w:p w:rsidR="00D2791E" w:rsidRPr="00E62E87" w:rsidRDefault="00D2791E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8244"/>
          <w:tab w:val="left" w:pos="9498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6"/>
          <w:szCs w:val="6"/>
        </w:rPr>
      </w:pP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" w:name="l119"/>
      <w:bookmarkEnd w:id="1"/>
      <w:r w:rsidRPr="00E62E87">
        <w:rPr>
          <w:color w:val="000000"/>
        </w:rPr>
        <w:t>ОГРН (ОГРНИП) 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ИНН ________________________________________________________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962"/>
          <w:tab w:val="left" w:pos="6237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62E87">
        <w:rPr>
          <w:color w:val="000000"/>
        </w:rPr>
        <w:t>Получатель продукции (грузо</w:t>
      </w:r>
      <w:r w:rsidR="000A7DDE">
        <w:rPr>
          <w:color w:val="000000"/>
        </w:rPr>
        <w:t>получатель</w:t>
      </w:r>
      <w:r w:rsidRPr="00E62E87">
        <w:rPr>
          <w:color w:val="000000"/>
        </w:rPr>
        <w:t xml:space="preserve">) и его </w:t>
      </w:r>
      <w:r>
        <w:rPr>
          <w:color w:val="000000"/>
        </w:rPr>
        <w:t>адрес_______________________</w:t>
      </w:r>
      <w:r w:rsidRPr="00E62E87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_________________________________________________________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D2791E">
        <w:rPr>
          <w:i/>
          <w:color w:val="000000"/>
          <w:sz w:val="22"/>
          <w:szCs w:val="22"/>
        </w:rPr>
        <w:t>(</w:t>
      </w:r>
      <w:r w:rsidRPr="00E62E87">
        <w:rPr>
          <w:i/>
          <w:color w:val="000000"/>
          <w:sz w:val="22"/>
          <w:szCs w:val="22"/>
        </w:rPr>
        <w:t>наименование, адрес в пределах места нахождения (для юридического</w:t>
      </w:r>
      <w:r w:rsidR="00766F84">
        <w:rPr>
          <w:i/>
          <w:color w:val="000000"/>
          <w:sz w:val="22"/>
          <w:szCs w:val="22"/>
        </w:rPr>
        <w:t xml:space="preserve"> </w:t>
      </w:r>
      <w:r w:rsidRPr="00E62E87">
        <w:rPr>
          <w:i/>
          <w:color w:val="000000"/>
          <w:sz w:val="22"/>
          <w:szCs w:val="22"/>
        </w:rPr>
        <w:t>лица), ФИО, адрес регистрации по месту жительства либо по месту</w:t>
      </w:r>
      <w:r w:rsidR="00766F84">
        <w:rPr>
          <w:i/>
          <w:color w:val="000000"/>
          <w:sz w:val="22"/>
          <w:szCs w:val="22"/>
        </w:rPr>
        <w:t xml:space="preserve"> </w:t>
      </w:r>
      <w:r w:rsidRPr="00E62E87">
        <w:rPr>
          <w:i/>
          <w:color w:val="000000"/>
          <w:sz w:val="22"/>
          <w:szCs w:val="22"/>
        </w:rPr>
        <w:t>пребывания (для граждан, в том числе индивидуальных</w:t>
      </w:r>
    </w:p>
    <w:p w:rsid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E62E87">
        <w:rPr>
          <w:i/>
          <w:color w:val="000000"/>
          <w:sz w:val="22"/>
          <w:szCs w:val="22"/>
        </w:rPr>
        <w:t>предпринимателей)</w:t>
      </w:r>
    </w:p>
    <w:p w:rsidR="00D2791E" w:rsidRPr="00E62E87" w:rsidRDefault="00D2791E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6"/>
          <w:szCs w:val="6"/>
        </w:rPr>
      </w:pP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" w:name="l253"/>
      <w:bookmarkEnd w:id="2"/>
      <w:r w:rsidRPr="00E62E87">
        <w:rPr>
          <w:color w:val="000000"/>
        </w:rPr>
        <w:t>Пункт отправления груза ___</w:t>
      </w:r>
      <w:r>
        <w:rPr>
          <w:color w:val="000000"/>
        </w:rPr>
        <w:t>_________________</w:t>
      </w:r>
      <w:r w:rsidRPr="00E62E87">
        <w:rPr>
          <w:color w:val="000000"/>
        </w:rPr>
        <w:t>__________________________________</w:t>
      </w:r>
      <w:r>
        <w:rPr>
          <w:color w:val="000000"/>
        </w:rPr>
        <w:t>_</w:t>
      </w:r>
      <w:r w:rsidRPr="00E62E87">
        <w:rPr>
          <w:color w:val="000000"/>
        </w:rPr>
        <w:t>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" w:name="l120"/>
      <w:bookmarkEnd w:id="3"/>
      <w:r w:rsidRPr="00E62E87">
        <w:rPr>
          <w:color w:val="000000"/>
        </w:rPr>
        <w:t>Пункт назначения груза ___</w:t>
      </w:r>
      <w:r>
        <w:rPr>
          <w:color w:val="000000"/>
        </w:rPr>
        <w:t>_________________</w:t>
      </w:r>
      <w:r w:rsidRPr="00E62E87">
        <w:rPr>
          <w:color w:val="000000"/>
        </w:rPr>
        <w:t>___________________________________</w:t>
      </w:r>
      <w:r>
        <w:rPr>
          <w:color w:val="000000"/>
        </w:rPr>
        <w:t>_</w:t>
      </w:r>
      <w:r w:rsidRPr="00E62E87">
        <w:rPr>
          <w:color w:val="000000"/>
        </w:rPr>
        <w:t>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62E87">
        <w:rPr>
          <w:color w:val="000000"/>
        </w:rPr>
        <w:t>Место выгрузки, место хранения груза (адрес склада) ___</w:t>
      </w:r>
      <w:r>
        <w:rPr>
          <w:color w:val="000000"/>
        </w:rPr>
        <w:t>____________________________________________________________________</w:t>
      </w:r>
      <w:r w:rsidRPr="00E62E87">
        <w:rPr>
          <w:color w:val="000000"/>
        </w:rPr>
        <w:t>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__________________________________________________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Наименование подкарантинной продукции (груза, материала) _</w:t>
      </w:r>
      <w:r>
        <w:rPr>
          <w:color w:val="000000"/>
        </w:rPr>
        <w:t>____________________</w:t>
      </w:r>
      <w:r w:rsidRPr="00E62E87">
        <w:rPr>
          <w:color w:val="000000"/>
        </w:rPr>
        <w:t>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E62E87">
        <w:rPr>
          <w:color w:val="000000"/>
        </w:rPr>
        <w:t>__________________________________________________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2"/>
          <w:szCs w:val="22"/>
        </w:rPr>
      </w:pPr>
      <w:r w:rsidRPr="00E62E87">
        <w:rPr>
          <w:color w:val="000000"/>
        </w:rPr>
        <w:t xml:space="preserve">Количество продукции </w:t>
      </w:r>
      <w:r w:rsidRPr="00E62E87">
        <w:rPr>
          <w:i/>
          <w:color w:val="000000"/>
          <w:sz w:val="22"/>
          <w:szCs w:val="22"/>
        </w:rPr>
        <w:t>(килограммов,  тонн, кубометров, квадратных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i/>
          <w:color w:val="000000"/>
          <w:sz w:val="22"/>
          <w:szCs w:val="22"/>
        </w:rPr>
        <w:t>метров, погонных метров, штук</w:t>
      </w:r>
      <w:r w:rsidRPr="00E62E87">
        <w:rPr>
          <w:i/>
          <w:color w:val="000000"/>
        </w:rPr>
        <w:t xml:space="preserve">) </w:t>
      </w:r>
      <w:r w:rsidRPr="00E62E87">
        <w:rPr>
          <w:color w:val="000000"/>
        </w:rPr>
        <w:t>_____</w:t>
      </w:r>
      <w:bookmarkStart w:id="4" w:name="_GoBack"/>
      <w:bookmarkEnd w:id="4"/>
      <w:r w:rsidRPr="00E62E87">
        <w:rPr>
          <w:color w:val="000000"/>
        </w:rPr>
        <w:t>____________</w:t>
      </w:r>
      <w:r w:rsidR="00080F2F">
        <w:rPr>
          <w:color w:val="000000"/>
        </w:rPr>
        <w:t>__________________</w:t>
      </w:r>
      <w:r w:rsidRPr="00E62E87">
        <w:rPr>
          <w:color w:val="000000"/>
        </w:rPr>
        <w:t>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5" w:name="l121"/>
      <w:bookmarkEnd w:id="5"/>
      <w:r w:rsidRPr="00E62E87">
        <w:rPr>
          <w:color w:val="000000"/>
        </w:rPr>
        <w:t>_________________________________________________________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Порода древесины (лесоматериалов), входящей в партию продукции _</w:t>
      </w:r>
      <w:r w:rsidR="00080F2F">
        <w:rPr>
          <w:color w:val="000000"/>
        </w:rPr>
        <w:t>____________________</w:t>
      </w:r>
      <w:r w:rsidRPr="00E62E87">
        <w:rPr>
          <w:color w:val="000000"/>
        </w:rPr>
        <w:t>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_______________________________________________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62E87">
        <w:rPr>
          <w:color w:val="000000"/>
        </w:rPr>
        <w:t>Место происхождения груза _____________</w:t>
      </w:r>
      <w:r w:rsidR="00080F2F">
        <w:rPr>
          <w:color w:val="000000"/>
        </w:rPr>
        <w:t>_____________________________________________________________________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Номер  и  дата  экспертного  заключения о фитосанитарном состоянии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подкарантинной продукции _____</w:t>
      </w:r>
      <w:r w:rsidR="00080F2F">
        <w:rPr>
          <w:color w:val="000000"/>
        </w:rPr>
        <w:t>_________________</w:t>
      </w:r>
      <w:r w:rsidRPr="00E62E87">
        <w:rPr>
          <w:color w:val="000000"/>
        </w:rPr>
        <w:t>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6" w:name="l255"/>
      <w:bookmarkEnd w:id="6"/>
      <w:r w:rsidRPr="00E62E87">
        <w:rPr>
          <w:color w:val="000000"/>
        </w:rPr>
        <w:t>Выписка из лесной декларации (для лесоматериалов) ________</w:t>
      </w:r>
      <w:r w:rsidR="00080F2F">
        <w:rPr>
          <w:color w:val="000000"/>
        </w:rPr>
        <w:t>____________________</w:t>
      </w:r>
      <w:r w:rsidRPr="00E62E87">
        <w:rPr>
          <w:color w:val="000000"/>
        </w:rPr>
        <w:t>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7" w:name="l122"/>
      <w:bookmarkEnd w:id="7"/>
      <w:r w:rsidRPr="00E62E87">
        <w:rPr>
          <w:color w:val="000000"/>
        </w:rPr>
        <w:t>__________________________________________________________________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Сведения  о  транспортных средствах, предназначенных для перевозки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продукции _____</w:t>
      </w:r>
      <w:r w:rsidR="00080F2F">
        <w:rPr>
          <w:color w:val="000000"/>
        </w:rPr>
        <w:t>_________________</w:t>
      </w:r>
      <w:r w:rsidRPr="00E62E87">
        <w:rPr>
          <w:color w:val="000000"/>
        </w:rPr>
        <w:t>___________________________________________________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________________________________________________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E62E87">
        <w:rPr>
          <w:i/>
          <w:color w:val="000000"/>
        </w:rPr>
        <w:t>(вид транспортного средства)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Отличительные знаки (маркировка) продукции ______</w:t>
      </w:r>
      <w:r w:rsidR="00080F2F">
        <w:rPr>
          <w:color w:val="000000"/>
        </w:rPr>
        <w:t>__________________</w:t>
      </w:r>
      <w:r w:rsidRPr="00E62E87">
        <w:rPr>
          <w:color w:val="000000"/>
        </w:rPr>
        <w:t>_________________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 xml:space="preserve">Представитель отправителя груза (ФИО) </w:t>
      </w:r>
      <w:r w:rsidRPr="00E62E87">
        <w:rPr>
          <w:i/>
          <w:color w:val="000000"/>
        </w:rPr>
        <w:t>(при наличии)</w:t>
      </w:r>
      <w:r w:rsidRPr="00E62E87">
        <w:rPr>
          <w:color w:val="000000"/>
        </w:rPr>
        <w:t xml:space="preserve"> ________</w:t>
      </w:r>
      <w:r w:rsidR="00080F2F">
        <w:rPr>
          <w:color w:val="000000"/>
        </w:rPr>
        <w:t>____________________</w:t>
      </w:r>
      <w:r w:rsidRPr="00E62E87">
        <w:rPr>
          <w:color w:val="000000"/>
        </w:rPr>
        <w:t>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8" w:name="l256"/>
      <w:bookmarkEnd w:id="8"/>
      <w:r w:rsidRPr="00E62E87">
        <w:rPr>
          <w:color w:val="000000"/>
        </w:rPr>
        <w:t>_____________________________________________________</w:t>
      </w:r>
      <w:r w:rsidR="00080F2F">
        <w:rPr>
          <w:color w:val="000000"/>
        </w:rPr>
        <w:t>________________</w:t>
      </w:r>
      <w:r w:rsidRPr="00E62E87">
        <w:rPr>
          <w:color w:val="000000"/>
        </w:rPr>
        <w:t>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 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 xml:space="preserve"> "__" ________ 20__ г.                      ______________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</w:rPr>
      </w:pPr>
      <w:r w:rsidRPr="00E62E87">
        <w:rPr>
          <w:color w:val="000000"/>
        </w:rPr>
        <w:t xml:space="preserve">                                               </w:t>
      </w:r>
      <w:r w:rsidR="00080F2F">
        <w:rPr>
          <w:color w:val="000000"/>
        </w:rPr>
        <w:t xml:space="preserve">                   </w:t>
      </w:r>
      <w:r w:rsidRPr="00E62E87">
        <w:rPr>
          <w:i/>
          <w:color w:val="000000"/>
        </w:rPr>
        <w:t>(подпись)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 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</w:rPr>
      </w:pPr>
      <w:r w:rsidRPr="00E62E87">
        <w:rPr>
          <w:color w:val="000000"/>
        </w:rPr>
        <w:t xml:space="preserve">                           М.П. </w:t>
      </w:r>
      <w:r w:rsidRPr="00E62E87">
        <w:rPr>
          <w:i/>
          <w:color w:val="000000"/>
        </w:rPr>
        <w:t>(при наличии)</w:t>
      </w:r>
    </w:p>
    <w:p w:rsidR="00E62E87" w:rsidRPr="00E62E87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2E87">
        <w:rPr>
          <w:color w:val="000000"/>
        </w:rPr>
        <w:t> </w:t>
      </w:r>
    </w:p>
    <w:p w:rsidR="00766F84" w:rsidRDefault="00766F84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66F84" w:rsidRDefault="00E62E87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62E87">
        <w:rPr>
          <w:color w:val="000000"/>
        </w:rPr>
        <w:t xml:space="preserve">Телефон, факс (при наличии), адрес электронной почты </w:t>
      </w:r>
      <w:r w:rsidR="00766F84">
        <w:rPr>
          <w:i/>
          <w:color w:val="000000"/>
        </w:rPr>
        <w:t>(при на</w:t>
      </w:r>
      <w:r w:rsidR="00766F84" w:rsidRPr="00E62E87">
        <w:rPr>
          <w:i/>
          <w:color w:val="000000"/>
        </w:rPr>
        <w:t>личии)</w:t>
      </w:r>
    </w:p>
    <w:p w:rsidR="00E62E87" w:rsidRPr="00E62E87" w:rsidRDefault="00080F2F" w:rsidP="00D2791E">
      <w:pPr>
        <w:shd w:val="clear" w:color="auto" w:fill="FFFFFF"/>
        <w:tabs>
          <w:tab w:val="left" w:pos="2748"/>
          <w:tab w:val="left" w:pos="4580"/>
          <w:tab w:val="left" w:pos="5496"/>
          <w:tab w:val="left" w:pos="6412"/>
          <w:tab w:val="left" w:pos="8244"/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</w:t>
      </w:r>
      <w:r w:rsidR="00CA509E">
        <w:rPr>
          <w:color w:val="000000"/>
        </w:rPr>
        <w:t>_________</w:t>
      </w:r>
      <w:r>
        <w:rPr>
          <w:color w:val="000000"/>
        </w:rPr>
        <w:t>_____________________________________________________________</w:t>
      </w:r>
    </w:p>
    <w:p w:rsidR="00E62E87" w:rsidRPr="00E62E87" w:rsidRDefault="00E62E87" w:rsidP="00D2791E">
      <w:pPr>
        <w:tabs>
          <w:tab w:val="left" w:pos="2748"/>
          <w:tab w:val="left" w:pos="9781"/>
          <w:tab w:val="left" w:pos="9922"/>
        </w:tabs>
        <w:jc w:val="both"/>
      </w:pPr>
    </w:p>
    <w:sectPr w:rsidR="00E62E87" w:rsidRPr="00E62E87" w:rsidSect="00080F2F">
      <w:footnotePr>
        <w:pos w:val="beneathText"/>
      </w:footnotePr>
      <w:pgSz w:w="11906" w:h="16838"/>
      <w:pgMar w:top="567" w:right="566" w:bottom="567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B" w:rsidRDefault="001F7AFB">
      <w:r>
        <w:separator/>
      </w:r>
    </w:p>
  </w:endnote>
  <w:endnote w:type="continuationSeparator" w:id="0">
    <w:p w:rsidR="001F7AFB" w:rsidRDefault="001F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B" w:rsidRDefault="001F7AFB">
      <w:r>
        <w:separator/>
      </w:r>
    </w:p>
  </w:footnote>
  <w:footnote w:type="continuationSeparator" w:id="0">
    <w:p w:rsidR="001F7AFB" w:rsidRDefault="001F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w w:val="102"/>
        <w:sz w:val="26"/>
        <w:szCs w:val="26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2"/>
    <w:rsid w:val="0007526D"/>
    <w:rsid w:val="00080F2F"/>
    <w:rsid w:val="00094271"/>
    <w:rsid w:val="000A7DDE"/>
    <w:rsid w:val="001C4B1A"/>
    <w:rsid w:val="001F4899"/>
    <w:rsid w:val="001F7AFB"/>
    <w:rsid w:val="002039A7"/>
    <w:rsid w:val="002267A2"/>
    <w:rsid w:val="00264B17"/>
    <w:rsid w:val="00295AF2"/>
    <w:rsid w:val="00323D1A"/>
    <w:rsid w:val="003550F4"/>
    <w:rsid w:val="003E1322"/>
    <w:rsid w:val="004B2735"/>
    <w:rsid w:val="00522A0F"/>
    <w:rsid w:val="00532464"/>
    <w:rsid w:val="005C15FF"/>
    <w:rsid w:val="005D62B1"/>
    <w:rsid w:val="006866D0"/>
    <w:rsid w:val="006A3C18"/>
    <w:rsid w:val="00711972"/>
    <w:rsid w:val="00766F84"/>
    <w:rsid w:val="00841DB3"/>
    <w:rsid w:val="008F2108"/>
    <w:rsid w:val="00921AAD"/>
    <w:rsid w:val="00975FAB"/>
    <w:rsid w:val="00986A88"/>
    <w:rsid w:val="009E623A"/>
    <w:rsid w:val="009F58CA"/>
    <w:rsid w:val="00A4622C"/>
    <w:rsid w:val="00A80EFA"/>
    <w:rsid w:val="00A868FD"/>
    <w:rsid w:val="00AE313B"/>
    <w:rsid w:val="00BA658C"/>
    <w:rsid w:val="00C0059C"/>
    <w:rsid w:val="00C655A4"/>
    <w:rsid w:val="00CA509E"/>
    <w:rsid w:val="00CC3B97"/>
    <w:rsid w:val="00D16763"/>
    <w:rsid w:val="00D2791E"/>
    <w:rsid w:val="00D347E4"/>
    <w:rsid w:val="00D9248A"/>
    <w:rsid w:val="00DC42C0"/>
    <w:rsid w:val="00DF6C84"/>
    <w:rsid w:val="00E61E13"/>
    <w:rsid w:val="00E62E87"/>
    <w:rsid w:val="00E94109"/>
    <w:rsid w:val="00ED220C"/>
    <w:rsid w:val="00ED6C2F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7043-3900-4BAB-A0CE-6876F79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66D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F489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64B17"/>
    <w:pPr>
      <w:widowControl w:val="0"/>
      <w:tabs>
        <w:tab w:val="center" w:pos="4153"/>
        <w:tab w:val="right" w:pos="8306"/>
      </w:tabs>
      <w:suppressAutoHyphens/>
      <w:autoSpaceDE w:val="0"/>
      <w:snapToGrid w:val="0"/>
    </w:pPr>
    <w:rPr>
      <w:sz w:val="18"/>
      <w:szCs w:val="18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264B17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9">
    <w:name w:val="footer"/>
    <w:basedOn w:val="a"/>
    <w:link w:val="aa"/>
    <w:unhideWhenUsed/>
    <w:rsid w:val="00295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ED220C"/>
  </w:style>
  <w:style w:type="character" w:customStyle="1" w:styleId="RTFNum21">
    <w:name w:val="RTF_Num 2 1"/>
    <w:rsid w:val="00ED220C"/>
    <w:rPr>
      <w:rFonts w:ascii="Times New Roman" w:eastAsia="Times New Roman" w:hAnsi="Times New Roman" w:cs="Times New Roman"/>
    </w:rPr>
  </w:style>
  <w:style w:type="character" w:customStyle="1" w:styleId="WW8Num2z7">
    <w:name w:val="WW8Num2z7"/>
    <w:rsid w:val="00ED220C"/>
  </w:style>
  <w:style w:type="character" w:customStyle="1" w:styleId="WW8Num3z3">
    <w:name w:val="WW8Num3z3"/>
    <w:rsid w:val="00ED220C"/>
  </w:style>
  <w:style w:type="character" w:customStyle="1" w:styleId="WW8Num3z4">
    <w:name w:val="WW8Num3z4"/>
    <w:rsid w:val="00ED220C"/>
  </w:style>
  <w:style w:type="character" w:customStyle="1" w:styleId="WW8Num3z5">
    <w:name w:val="WW8Num3z5"/>
    <w:rsid w:val="00ED220C"/>
  </w:style>
  <w:style w:type="character" w:customStyle="1" w:styleId="WW8Num3z8">
    <w:name w:val="WW8Num3z8"/>
    <w:rsid w:val="00ED220C"/>
  </w:style>
  <w:style w:type="character" w:customStyle="1" w:styleId="WW8Num2z0">
    <w:name w:val="WW8Num2z0"/>
    <w:rsid w:val="00ED220C"/>
  </w:style>
  <w:style w:type="character" w:customStyle="1" w:styleId="WW8Num2z2">
    <w:name w:val="WW8Num2z2"/>
    <w:rsid w:val="00ED220C"/>
    <w:rPr>
      <w:color w:val="000000"/>
      <w:spacing w:val="3"/>
      <w:sz w:val="26"/>
      <w:szCs w:val="26"/>
    </w:rPr>
  </w:style>
  <w:style w:type="character" w:customStyle="1" w:styleId="ab">
    <w:name w:val="Символ нумерации"/>
    <w:rsid w:val="00ED220C"/>
  </w:style>
  <w:style w:type="character" w:customStyle="1" w:styleId="WW8Num3z6">
    <w:name w:val="WW8Num3z6"/>
    <w:rsid w:val="00ED220C"/>
  </w:style>
  <w:style w:type="character" w:customStyle="1" w:styleId="WW8Num2z4">
    <w:name w:val="WW8Num2z4"/>
    <w:rsid w:val="00ED220C"/>
  </w:style>
  <w:style w:type="character" w:customStyle="1" w:styleId="WW8Num2z6">
    <w:name w:val="WW8Num2z6"/>
    <w:rsid w:val="00ED220C"/>
  </w:style>
  <w:style w:type="character" w:customStyle="1" w:styleId="WW8Num3z0">
    <w:name w:val="WW8Num3z0"/>
    <w:rsid w:val="00ED220C"/>
  </w:style>
  <w:style w:type="character" w:customStyle="1" w:styleId="WW8Num2z5">
    <w:name w:val="WW8Num2z5"/>
    <w:rsid w:val="00ED220C"/>
  </w:style>
  <w:style w:type="character" w:customStyle="1" w:styleId="DefaultParagraphFontChar">
    <w:name w:val="Default Paragraph Font Char"/>
    <w:rsid w:val="00ED220C"/>
  </w:style>
  <w:style w:type="character" w:customStyle="1" w:styleId="WW8Num1z0">
    <w:name w:val="WW8Num1z0"/>
    <w:rsid w:val="00ED220C"/>
    <w:rPr>
      <w:rFonts w:ascii="Times New Roman" w:eastAsia="Times New Roman" w:hAnsi="Times New Roman" w:cs="Times New Roman"/>
      <w:color w:val="000000"/>
      <w:w w:val="102"/>
      <w:sz w:val="26"/>
      <w:szCs w:val="26"/>
    </w:rPr>
  </w:style>
  <w:style w:type="character" w:customStyle="1" w:styleId="WW8Num3z7">
    <w:name w:val="WW8Num3z7"/>
    <w:rsid w:val="00ED220C"/>
  </w:style>
  <w:style w:type="character" w:customStyle="1" w:styleId="WW8Num2z8">
    <w:name w:val="WW8Num2z8"/>
    <w:rsid w:val="00ED220C"/>
  </w:style>
  <w:style w:type="character" w:customStyle="1" w:styleId="WW8Num3z1">
    <w:name w:val="WW8Num3z1"/>
    <w:rsid w:val="00ED220C"/>
  </w:style>
  <w:style w:type="character" w:customStyle="1" w:styleId="WW8Num3z2">
    <w:name w:val="WW8Num3z2"/>
    <w:rsid w:val="00ED220C"/>
  </w:style>
  <w:style w:type="character" w:customStyle="1" w:styleId="WW8Num2z1">
    <w:name w:val="WW8Num2z1"/>
    <w:rsid w:val="00ED220C"/>
  </w:style>
  <w:style w:type="paragraph" w:styleId="ac">
    <w:name w:val="Body Text"/>
    <w:basedOn w:val="a"/>
    <w:link w:val="ad"/>
    <w:rsid w:val="00ED220C"/>
    <w:pPr>
      <w:widowControl w:val="0"/>
      <w:suppressAutoHyphens/>
      <w:autoSpaceDE w:val="0"/>
      <w:spacing w:after="120"/>
    </w:pPr>
    <w:rPr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rsid w:val="00ED220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">
    <w:name w:val="Указатель1"/>
    <w:basedOn w:val="a"/>
    <w:rsid w:val="00ED220C"/>
    <w:pPr>
      <w:widowControl w:val="0"/>
      <w:suppressLineNumbers/>
      <w:suppressAutoHyphens/>
      <w:autoSpaceDE w:val="0"/>
    </w:pPr>
    <w:rPr>
      <w:rFonts w:cs="Mangal"/>
      <w:sz w:val="20"/>
      <w:szCs w:val="20"/>
      <w:lang w:bidi="ru-RU"/>
    </w:rPr>
  </w:style>
  <w:style w:type="paragraph" w:customStyle="1" w:styleId="ae">
    <w:name w:val="Содержимое врезки"/>
    <w:basedOn w:val="ac"/>
    <w:rsid w:val="00ED220C"/>
  </w:style>
  <w:style w:type="paragraph" w:customStyle="1" w:styleId="af">
    <w:name w:val="Заголовок"/>
    <w:basedOn w:val="a"/>
    <w:next w:val="ac"/>
    <w:rsid w:val="00ED220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af0">
    <w:name w:val="Заголовок таблицы"/>
    <w:basedOn w:val="af1"/>
    <w:rsid w:val="00ED220C"/>
    <w:pPr>
      <w:jc w:val="center"/>
    </w:pPr>
    <w:rPr>
      <w:b/>
      <w:bCs/>
    </w:rPr>
  </w:style>
  <w:style w:type="paragraph" w:styleId="af2">
    <w:name w:val="List"/>
    <w:basedOn w:val="ac"/>
    <w:rsid w:val="00ED220C"/>
    <w:rPr>
      <w:rFonts w:cs="Mangal"/>
    </w:rPr>
  </w:style>
  <w:style w:type="paragraph" w:customStyle="1" w:styleId="10">
    <w:name w:val="Название1"/>
    <w:basedOn w:val="a"/>
    <w:rsid w:val="00ED220C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bidi="ru-RU"/>
    </w:rPr>
  </w:style>
  <w:style w:type="paragraph" w:customStyle="1" w:styleId="af1">
    <w:name w:val="Содержимое таблицы"/>
    <w:basedOn w:val="a"/>
    <w:rsid w:val="00ED220C"/>
    <w:pPr>
      <w:widowControl w:val="0"/>
      <w:suppressLineNumbers/>
      <w:suppressAutoHyphens/>
      <w:autoSpaceDE w:val="0"/>
    </w:pPr>
    <w:rPr>
      <w:sz w:val="20"/>
      <w:szCs w:val="20"/>
      <w:lang w:bidi="ru-RU"/>
    </w:rPr>
  </w:style>
  <w:style w:type="paragraph" w:styleId="af3">
    <w:name w:val="No Spacing"/>
    <w:uiPriority w:val="1"/>
    <w:qFormat/>
    <w:rsid w:val="00ED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1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uiPriority w:val="22"/>
    <w:qFormat/>
    <w:rsid w:val="002267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62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E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0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3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6612804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1785729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156659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689450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  <w:div w:id="133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47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7862830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Kraskovskaja</dc:creator>
  <cp:keywords/>
  <dc:description/>
  <cp:lastModifiedBy>RePack by Diakov</cp:lastModifiedBy>
  <cp:revision>6</cp:revision>
  <cp:lastPrinted>2021-04-28T09:36:00Z</cp:lastPrinted>
  <dcterms:created xsi:type="dcterms:W3CDTF">2021-04-28T09:22:00Z</dcterms:created>
  <dcterms:modified xsi:type="dcterms:W3CDTF">2021-10-14T05:32:00Z</dcterms:modified>
</cp:coreProperties>
</file>